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B1F1" w14:textId="77777777" w:rsidR="00D975F8" w:rsidRPr="00272B9A" w:rsidRDefault="00D975F8" w:rsidP="00272B9A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9A">
        <w:rPr>
          <w:rFonts w:ascii="Times New Roman" w:hAnsi="Times New Roman" w:cs="Times New Roman"/>
          <w:b/>
          <w:bCs/>
          <w:sz w:val="24"/>
          <w:szCs w:val="24"/>
        </w:rPr>
        <w:t>Name ___________________________________</w:t>
      </w:r>
    </w:p>
    <w:p w14:paraId="392A1DBA" w14:textId="1EC39655" w:rsidR="00115FFB" w:rsidRPr="00272B9A" w:rsidRDefault="00D5566D">
      <w:pPr>
        <w:spacing w:line="240" w:lineRule="auto"/>
        <w:jc w:val="center"/>
        <w:rPr>
          <w:rFonts w:ascii="Bernard MT Condensed" w:hAnsi="Bernard MT Condensed"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nard MT Condensed" w:hAnsi="Bernard MT Condensed"/>
          <w:bCs/>
          <w:color w:val="FF0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EXPLORE THE MESOAMERICA WORLD WEBQUEST</w:t>
      </w:r>
    </w:p>
    <w:p w14:paraId="1FC344BC" w14:textId="77777777" w:rsidR="00115FFB" w:rsidRPr="00272B9A" w:rsidRDefault="00115F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908ED" w14:textId="17090380" w:rsidR="00115FFB" w:rsidRDefault="00115FFB" w:rsidP="00D55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9A">
        <w:rPr>
          <w:rFonts w:ascii="Times New Roman" w:hAnsi="Times New Roman" w:cs="Times New Roman"/>
          <w:b/>
          <w:bCs/>
          <w:sz w:val="24"/>
          <w:szCs w:val="24"/>
        </w:rPr>
        <w:t>Your Task:</w:t>
      </w:r>
      <w:r w:rsidRPr="00272B9A">
        <w:rPr>
          <w:rFonts w:ascii="Times New Roman" w:hAnsi="Times New Roman" w:cs="Times New Roman"/>
          <w:sz w:val="24"/>
          <w:szCs w:val="24"/>
        </w:rPr>
        <w:t xml:space="preserve">  Go to the website</w:t>
      </w:r>
      <w:r w:rsidR="00C623E6" w:rsidRPr="00C623E6">
        <w:t xml:space="preserve"> </w:t>
      </w:r>
      <w:hyperlink r:id="rId6" w:history="1">
        <w:r w:rsidR="00D5566D">
          <w:rPr>
            <w:rStyle w:val="Hyperlink"/>
          </w:rPr>
          <w:t>http://www.mesoballgame.org/ballgame/sub_section.php?section=1&amp;sub_section=1</w:t>
        </w:r>
      </w:hyperlink>
      <w:r w:rsidRPr="00272B9A">
        <w:rPr>
          <w:rFonts w:ascii="Times New Roman" w:hAnsi="Times New Roman" w:cs="Times New Roman"/>
          <w:sz w:val="24"/>
          <w:szCs w:val="24"/>
        </w:rPr>
        <w:t xml:space="preserve">.  </w:t>
      </w:r>
      <w:r w:rsidR="00D5566D">
        <w:rPr>
          <w:rFonts w:ascii="Times New Roman" w:hAnsi="Times New Roman" w:cs="Times New Roman"/>
          <w:sz w:val="24"/>
          <w:szCs w:val="24"/>
        </w:rPr>
        <w:t>Click on the different cultures and fill in the chart below.</w:t>
      </w:r>
      <w:r w:rsidR="00D51DF8">
        <w:rPr>
          <w:rFonts w:ascii="Times New Roman" w:hAnsi="Times New Roman" w:cs="Times New Roman"/>
          <w:sz w:val="24"/>
          <w:szCs w:val="24"/>
        </w:rPr>
        <w:t xml:space="preserve">  4 points extra credit given for each of the groups studied below.</w:t>
      </w:r>
    </w:p>
    <w:p w14:paraId="6F509BD6" w14:textId="77777777" w:rsidR="00D5566D" w:rsidRDefault="00D5566D" w:rsidP="00D5566D">
      <w:pPr>
        <w:spacing w:line="240" w:lineRule="auto"/>
      </w:pPr>
    </w:p>
    <w:p w14:paraId="632906E9" w14:textId="2C4AD040" w:rsidR="00D5566D" w:rsidRPr="00D51DF8" w:rsidRDefault="00D5566D" w:rsidP="00D51DF8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071911">
        <w:rPr>
          <w:rFonts w:eastAsia="Times New Roman"/>
          <w:b/>
          <w:bCs/>
          <w:sz w:val="32"/>
          <w:szCs w:val="32"/>
        </w:rPr>
        <w:t>OLME</w:t>
      </w:r>
      <w:r w:rsidR="00D51DF8">
        <w:rPr>
          <w:rFonts w:eastAsia="Times New Roman"/>
          <w:b/>
          <w:bCs/>
          <w:sz w:val="32"/>
          <w:szCs w:val="32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  <w:gridCol w:w="3508"/>
      </w:tblGrid>
      <w:tr w:rsidR="00EF753D" w14:paraId="45EC549C" w14:textId="77777777" w:rsidTr="00EF753D">
        <w:tc>
          <w:tcPr>
            <w:tcW w:w="3507" w:type="dxa"/>
          </w:tcPr>
          <w:p w14:paraId="1956F3FA" w14:textId="062920B7" w:rsidR="00EF753D" w:rsidRPr="00071911" w:rsidRDefault="00071911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Culture</w:t>
            </w:r>
          </w:p>
        </w:tc>
        <w:tc>
          <w:tcPr>
            <w:tcW w:w="3507" w:type="dxa"/>
          </w:tcPr>
          <w:p w14:paraId="37DA8FCB" w14:textId="1BB32CEF" w:rsidR="00EF753D" w:rsidRPr="00071911" w:rsidRDefault="00071911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Artwork</w:t>
            </w:r>
          </w:p>
        </w:tc>
        <w:tc>
          <w:tcPr>
            <w:tcW w:w="3508" w:type="dxa"/>
          </w:tcPr>
          <w:p w14:paraId="56CB2DA5" w14:textId="074D2D93" w:rsidR="00EF753D" w:rsidRPr="00071911" w:rsidRDefault="00071911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Ball Game</w:t>
            </w:r>
          </w:p>
        </w:tc>
        <w:tc>
          <w:tcPr>
            <w:tcW w:w="3508" w:type="dxa"/>
          </w:tcPr>
          <w:p w14:paraId="4BA2F70C" w14:textId="3FDC7781" w:rsidR="00EF753D" w:rsidRPr="00071911" w:rsidRDefault="00071911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Sites</w:t>
            </w:r>
          </w:p>
        </w:tc>
      </w:tr>
      <w:tr w:rsidR="00EF753D" w14:paraId="31217CF0" w14:textId="77777777" w:rsidTr="00302F4B">
        <w:trPr>
          <w:trHeight w:val="7157"/>
        </w:trPr>
        <w:tc>
          <w:tcPr>
            <w:tcW w:w="3507" w:type="dxa"/>
          </w:tcPr>
          <w:p w14:paraId="0F6C564E" w14:textId="44AADAFE" w:rsidR="00EF753D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 xml:space="preserve">Meaning of their name:  </w:t>
            </w:r>
          </w:p>
          <w:p w14:paraId="02CF6252" w14:textId="77777777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F01B01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8F4904" w14:textId="4B099042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Where:</w:t>
            </w:r>
          </w:p>
          <w:p w14:paraId="15AD8B7A" w14:textId="77777777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112D74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8934A9" w14:textId="53D8D932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When:</w:t>
            </w:r>
          </w:p>
          <w:p w14:paraId="6A44A21F" w14:textId="77777777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7F2C72" w14:textId="2C834A14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BDA5D3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6DE2D1" w14:textId="5B53A21D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Major Accomplishments:</w:t>
            </w:r>
          </w:p>
          <w:p w14:paraId="0154D6FA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4449302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D8BF35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F73728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D5DBE61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F1E41B0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083AA6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4932321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9062CB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F88D5A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676C8EE" w14:textId="462AE0A2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dxa"/>
          </w:tcPr>
          <w:p w14:paraId="0F53A082" w14:textId="77777777" w:rsidR="00EF753D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What would their art depict?</w:t>
            </w:r>
          </w:p>
          <w:p w14:paraId="65356160" w14:textId="0173AD2C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C712ED" w14:textId="77777777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DA7FBB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12BE46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574CD7" w14:textId="77777777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32C949" w14:textId="3EEAFEDA" w:rsid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070749" w14:textId="7860BF65" w:rsidR="00071911" w:rsidRPr="00071911" w:rsidRDefault="000719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Type of architecture:</w:t>
            </w:r>
          </w:p>
        </w:tc>
        <w:tc>
          <w:tcPr>
            <w:tcW w:w="3508" w:type="dxa"/>
          </w:tcPr>
          <w:p w14:paraId="36AF5788" w14:textId="4D7B5856" w:rsidR="00EF753D" w:rsidRPr="00071911" w:rsidRDefault="00BD7A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did they use for their ball when they started?</w:t>
            </w:r>
          </w:p>
        </w:tc>
        <w:tc>
          <w:tcPr>
            <w:tcW w:w="3508" w:type="dxa"/>
          </w:tcPr>
          <w:p w14:paraId="1C7F5ECF" w14:textId="79575769" w:rsidR="00EF753D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(Significant Features):</w:t>
            </w:r>
          </w:p>
          <w:p w14:paraId="0201818D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8EF1A5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7DA250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0150D79" w14:textId="7DAB0B9E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 Lorenzo (Significant Features):</w:t>
            </w:r>
          </w:p>
          <w:p w14:paraId="1B9B359F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28B4E4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EE2B4F" w14:textId="77777777" w:rsidR="0020582E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BDD857" w14:textId="389CA141" w:rsidR="0020582E" w:rsidRPr="00071911" w:rsidRDefault="002058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(Significant Features):  </w:t>
            </w:r>
          </w:p>
        </w:tc>
      </w:tr>
    </w:tbl>
    <w:p w14:paraId="1B43F2EA" w14:textId="53A6889E" w:rsidR="00115FFB" w:rsidRDefault="00115FFB" w:rsidP="00375B34">
      <w:pPr>
        <w:spacing w:line="240" w:lineRule="auto"/>
      </w:pPr>
    </w:p>
    <w:p w14:paraId="232B2D29" w14:textId="4A703D35" w:rsidR="00674E56" w:rsidRDefault="00674E56" w:rsidP="00375B34">
      <w:pPr>
        <w:spacing w:line="240" w:lineRule="auto"/>
      </w:pPr>
    </w:p>
    <w:p w14:paraId="4EE906C0" w14:textId="5CB4CE30" w:rsidR="00674E56" w:rsidRDefault="00674E56" w:rsidP="00375B34">
      <w:pPr>
        <w:spacing w:line="240" w:lineRule="auto"/>
      </w:pPr>
    </w:p>
    <w:p w14:paraId="1F56EA7F" w14:textId="77777777" w:rsidR="00674E56" w:rsidRDefault="00674E56" w:rsidP="00375B34">
      <w:pPr>
        <w:spacing w:line="240" w:lineRule="auto"/>
      </w:pPr>
    </w:p>
    <w:p w14:paraId="0E20D717" w14:textId="527B344B" w:rsidR="00674E56" w:rsidRPr="00071911" w:rsidRDefault="00674E56" w:rsidP="00674E56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MAYA</w:t>
      </w:r>
    </w:p>
    <w:p w14:paraId="1CE835D2" w14:textId="77777777" w:rsidR="00674E56" w:rsidRDefault="00674E56" w:rsidP="00674E5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  <w:gridCol w:w="3508"/>
      </w:tblGrid>
      <w:tr w:rsidR="00674E56" w14:paraId="4309FAF3" w14:textId="77777777" w:rsidTr="00707548">
        <w:tc>
          <w:tcPr>
            <w:tcW w:w="3507" w:type="dxa"/>
          </w:tcPr>
          <w:p w14:paraId="13657011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Culture</w:t>
            </w:r>
          </w:p>
        </w:tc>
        <w:tc>
          <w:tcPr>
            <w:tcW w:w="3507" w:type="dxa"/>
          </w:tcPr>
          <w:p w14:paraId="3588E730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Artwork</w:t>
            </w:r>
          </w:p>
        </w:tc>
        <w:tc>
          <w:tcPr>
            <w:tcW w:w="3508" w:type="dxa"/>
          </w:tcPr>
          <w:p w14:paraId="6019D9F4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Ball Game</w:t>
            </w:r>
          </w:p>
        </w:tc>
        <w:tc>
          <w:tcPr>
            <w:tcW w:w="3508" w:type="dxa"/>
          </w:tcPr>
          <w:p w14:paraId="5ACB4459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Sites</w:t>
            </w:r>
          </w:p>
        </w:tc>
      </w:tr>
      <w:tr w:rsidR="00674E56" w14:paraId="624F1F83" w14:textId="77777777" w:rsidTr="00302F4B">
        <w:trPr>
          <w:trHeight w:val="9720"/>
        </w:trPr>
        <w:tc>
          <w:tcPr>
            <w:tcW w:w="3507" w:type="dxa"/>
          </w:tcPr>
          <w:p w14:paraId="70B7EAAA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Where:</w:t>
            </w:r>
          </w:p>
          <w:p w14:paraId="5AB25F30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FA8FC7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6A88E1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When:</w:t>
            </w:r>
          </w:p>
          <w:p w14:paraId="3C11F36F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7B4BF0C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11DB0C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0D0ADE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Major Accomplishments:</w:t>
            </w:r>
          </w:p>
          <w:p w14:paraId="2366A045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31F44B1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9B1B08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68EEDA" w14:textId="13340B2E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E9DA6C5" w14:textId="1113C336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34BAD2" w14:textId="07EFD9B8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78009A4" w14:textId="20F245D3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Lifestyle:</w:t>
            </w:r>
          </w:p>
          <w:p w14:paraId="429FFF15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0992F6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D57A208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F015BA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7E4E20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87D507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043840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dxa"/>
          </w:tcPr>
          <w:p w14:paraId="00EEA667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What would their art depict?</w:t>
            </w:r>
          </w:p>
          <w:p w14:paraId="5E7264E7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595E78E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E11EA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6103D8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1DD4AE4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8EC300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DBBD5B" w14:textId="096D653B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8" w:type="dxa"/>
          </w:tcPr>
          <w:p w14:paraId="64FC0454" w14:textId="0ED17F9F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Summarize what you learned:</w:t>
            </w:r>
          </w:p>
        </w:tc>
        <w:tc>
          <w:tcPr>
            <w:tcW w:w="3508" w:type="dxa"/>
          </w:tcPr>
          <w:p w14:paraId="333EF42A" w14:textId="4B55A368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Palenque</w:t>
            </w:r>
            <w:r>
              <w:rPr>
                <w:rFonts w:ascii="Times New Roman" w:eastAsia="Times New Roman" w:hAnsi="Times New Roman" w:cs="Times New Roman"/>
              </w:rPr>
              <w:t xml:space="preserve"> (Significant Features):</w:t>
            </w:r>
          </w:p>
          <w:p w14:paraId="1129CD7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BB4E4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B5E42A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FEDCD8" w14:textId="0139283F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Tikal</w:t>
            </w:r>
            <w:r>
              <w:rPr>
                <w:rFonts w:ascii="Times New Roman" w:eastAsia="Times New Roman" w:hAnsi="Times New Roman" w:cs="Times New Roman"/>
              </w:rPr>
              <w:t xml:space="preserve"> (Significant Features):</w:t>
            </w:r>
          </w:p>
          <w:p w14:paraId="7B6B568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FE2A5CC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FF6498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EBA0EB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Copan </w:t>
            </w:r>
            <w:r>
              <w:rPr>
                <w:rFonts w:ascii="Times New Roman" w:eastAsia="Times New Roman" w:hAnsi="Times New Roman" w:cs="Times New Roman"/>
              </w:rPr>
              <w:t xml:space="preserve">(Significant Features):  </w:t>
            </w:r>
          </w:p>
          <w:p w14:paraId="2AEC4C00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EB8AB9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24982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73A3829" w14:textId="762A8483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Bonampak</w:t>
            </w:r>
            <w:r>
              <w:rPr>
                <w:rFonts w:ascii="Times New Roman" w:eastAsia="Times New Roman" w:hAnsi="Times New Roman" w:cs="Times New Roman"/>
              </w:rPr>
              <w:t xml:space="preserve"> (Significant Features):  </w:t>
            </w:r>
          </w:p>
          <w:p w14:paraId="5FE01DDA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78B826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0E4A193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C2DAC3" w14:textId="5D5BF41F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Chichen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Itza</w:t>
            </w:r>
            <w:r>
              <w:rPr>
                <w:rFonts w:ascii="Times New Roman" w:eastAsia="Times New Roman" w:hAnsi="Times New Roman" w:cs="Times New Roman"/>
              </w:rPr>
              <w:t xml:space="preserve"> (Significant Features):  </w:t>
            </w:r>
          </w:p>
        </w:tc>
      </w:tr>
    </w:tbl>
    <w:p w14:paraId="7A8BC032" w14:textId="77777777" w:rsidR="00302F4B" w:rsidRDefault="00302F4B" w:rsidP="00302F4B">
      <w:pPr>
        <w:spacing w:line="240" w:lineRule="auto"/>
        <w:rPr>
          <w:rFonts w:eastAsia="Times New Roman"/>
          <w:b/>
          <w:bCs/>
          <w:sz w:val="32"/>
          <w:szCs w:val="32"/>
        </w:rPr>
      </w:pPr>
    </w:p>
    <w:p w14:paraId="391FA34F" w14:textId="5F3E77EE" w:rsidR="00674E56" w:rsidRPr="00071911" w:rsidRDefault="00674E56" w:rsidP="00674E56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TOLTEC</w:t>
      </w:r>
    </w:p>
    <w:p w14:paraId="0DC8E31F" w14:textId="77777777" w:rsidR="00674E56" w:rsidRDefault="00674E56" w:rsidP="00674E5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  <w:gridCol w:w="3508"/>
      </w:tblGrid>
      <w:tr w:rsidR="00674E56" w14:paraId="412B2711" w14:textId="77777777" w:rsidTr="00707548">
        <w:tc>
          <w:tcPr>
            <w:tcW w:w="3507" w:type="dxa"/>
          </w:tcPr>
          <w:p w14:paraId="6EBDD26F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Culture</w:t>
            </w:r>
          </w:p>
        </w:tc>
        <w:tc>
          <w:tcPr>
            <w:tcW w:w="3507" w:type="dxa"/>
          </w:tcPr>
          <w:p w14:paraId="033ED2AE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Artwork</w:t>
            </w:r>
          </w:p>
        </w:tc>
        <w:tc>
          <w:tcPr>
            <w:tcW w:w="3508" w:type="dxa"/>
          </w:tcPr>
          <w:p w14:paraId="1C25157C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Ball Game</w:t>
            </w:r>
          </w:p>
        </w:tc>
        <w:tc>
          <w:tcPr>
            <w:tcW w:w="3508" w:type="dxa"/>
          </w:tcPr>
          <w:p w14:paraId="55B5F955" w14:textId="77777777" w:rsidR="00674E56" w:rsidRPr="00071911" w:rsidRDefault="00674E56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Sites</w:t>
            </w:r>
          </w:p>
        </w:tc>
      </w:tr>
      <w:tr w:rsidR="00674E56" w14:paraId="5992C212" w14:textId="77777777" w:rsidTr="00302F4B">
        <w:trPr>
          <w:trHeight w:val="8444"/>
        </w:trPr>
        <w:tc>
          <w:tcPr>
            <w:tcW w:w="3507" w:type="dxa"/>
          </w:tcPr>
          <w:p w14:paraId="2F869450" w14:textId="405EAE24" w:rsidR="00674E56" w:rsidRPr="00071911" w:rsidRDefault="0092686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Meaning of their name</w:t>
            </w:r>
            <w:r w:rsidR="00674E56" w:rsidRPr="00071911">
              <w:rPr>
                <w:rFonts w:ascii="Times New Roman" w:eastAsia="Times New Roman" w:hAnsi="Times New Roman" w:cs="Times New Roman"/>
              </w:rPr>
              <w:t>:</w:t>
            </w:r>
          </w:p>
          <w:p w14:paraId="58F4926F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A29034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C82F99A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When:</w:t>
            </w:r>
          </w:p>
          <w:p w14:paraId="37AE5333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BAA598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46F786E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6C075A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Major Accomplishments:</w:t>
            </w:r>
          </w:p>
          <w:p w14:paraId="7262D70B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4E0A88C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AEDDE6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4838EA1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039AAB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516657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4CFF7BD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Lifestyle:</w:t>
            </w:r>
          </w:p>
          <w:p w14:paraId="795FE938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830832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0DE53F0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46D5B6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4817173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4EA0371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0930EDF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dxa"/>
          </w:tcPr>
          <w:p w14:paraId="34AE4E90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What would their art depict?</w:t>
            </w:r>
          </w:p>
          <w:p w14:paraId="1E08C414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56FDF8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159F09C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703829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274C2B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A1EE35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3C1FE6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8" w:type="dxa"/>
          </w:tcPr>
          <w:p w14:paraId="0CA0A0AF" w14:textId="77777777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Summarize what you learned:</w:t>
            </w:r>
          </w:p>
        </w:tc>
        <w:tc>
          <w:tcPr>
            <w:tcW w:w="3508" w:type="dxa"/>
          </w:tcPr>
          <w:p w14:paraId="09412328" w14:textId="00DAF275" w:rsidR="00674E56" w:rsidRDefault="0092686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Tula</w:t>
            </w:r>
            <w:r w:rsidR="00674E56">
              <w:rPr>
                <w:rFonts w:ascii="Times New Roman" w:eastAsia="Times New Roman" w:hAnsi="Times New Roman" w:cs="Times New Roman"/>
              </w:rPr>
              <w:t xml:space="preserve"> (Significant Features):</w:t>
            </w:r>
          </w:p>
          <w:p w14:paraId="22EE773F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616AD4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4C10AD" w14:textId="77777777" w:rsidR="00674E56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824B63" w14:textId="0B4B6DCD" w:rsidR="00674E56" w:rsidRPr="00071911" w:rsidRDefault="00674E56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907685" w14:textId="4D23E7EA" w:rsidR="00674E56" w:rsidRDefault="00674E56" w:rsidP="00375B34">
      <w:pPr>
        <w:spacing w:line="240" w:lineRule="auto"/>
      </w:pPr>
    </w:p>
    <w:p w14:paraId="7584CC7A" w14:textId="02A567AC" w:rsidR="00D51DF8" w:rsidRDefault="00D51DF8" w:rsidP="00375B34">
      <w:pPr>
        <w:spacing w:line="240" w:lineRule="auto"/>
      </w:pPr>
    </w:p>
    <w:p w14:paraId="1E86F4FF" w14:textId="77777777" w:rsidR="00D51DF8" w:rsidRDefault="00D51DF8" w:rsidP="00375B34">
      <w:pPr>
        <w:spacing w:line="240" w:lineRule="auto"/>
      </w:pPr>
    </w:p>
    <w:p w14:paraId="370471C6" w14:textId="77777777" w:rsidR="00302F4B" w:rsidRDefault="00302F4B" w:rsidP="00302F4B">
      <w:pPr>
        <w:spacing w:line="240" w:lineRule="auto"/>
        <w:rPr>
          <w:rFonts w:eastAsia="Times New Roman"/>
          <w:b/>
          <w:bCs/>
          <w:sz w:val="32"/>
          <w:szCs w:val="32"/>
        </w:rPr>
      </w:pPr>
    </w:p>
    <w:p w14:paraId="1089B528" w14:textId="77777777" w:rsidR="00302F4B" w:rsidRDefault="00302F4B" w:rsidP="00302F4B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14:paraId="12492620" w14:textId="408D873B" w:rsidR="00302F4B" w:rsidRPr="00071911" w:rsidRDefault="00302F4B" w:rsidP="00302F4B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HUASTEC</w:t>
      </w:r>
    </w:p>
    <w:p w14:paraId="22719F66" w14:textId="77777777" w:rsidR="00926868" w:rsidRDefault="00926868" w:rsidP="0092686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33"/>
        <w:gridCol w:w="4534"/>
      </w:tblGrid>
      <w:tr w:rsidR="00D51DF8" w14:paraId="266BEFC5" w14:textId="77777777" w:rsidTr="00D51DF8">
        <w:trPr>
          <w:trHeight w:val="435"/>
        </w:trPr>
        <w:tc>
          <w:tcPr>
            <w:tcW w:w="4533" w:type="dxa"/>
          </w:tcPr>
          <w:p w14:paraId="7BFCCBBE" w14:textId="77777777" w:rsidR="00D51DF8" w:rsidRPr="00071911" w:rsidRDefault="00D51DF8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Culture</w:t>
            </w:r>
          </w:p>
        </w:tc>
        <w:tc>
          <w:tcPr>
            <w:tcW w:w="4533" w:type="dxa"/>
          </w:tcPr>
          <w:p w14:paraId="2C212100" w14:textId="77777777" w:rsidR="00D51DF8" w:rsidRPr="00071911" w:rsidRDefault="00D51DF8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Artwork</w:t>
            </w:r>
          </w:p>
        </w:tc>
        <w:tc>
          <w:tcPr>
            <w:tcW w:w="4534" w:type="dxa"/>
          </w:tcPr>
          <w:p w14:paraId="0DFBC2E9" w14:textId="77777777" w:rsidR="00D51DF8" w:rsidRPr="00071911" w:rsidRDefault="00D51DF8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Ball Game</w:t>
            </w:r>
          </w:p>
        </w:tc>
      </w:tr>
      <w:tr w:rsidR="00D51DF8" w14:paraId="42650913" w14:textId="77777777" w:rsidTr="00D51DF8">
        <w:trPr>
          <w:trHeight w:val="8747"/>
        </w:trPr>
        <w:tc>
          <w:tcPr>
            <w:tcW w:w="4533" w:type="dxa"/>
          </w:tcPr>
          <w:p w14:paraId="15DA0FDE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Meaning of their name</w:t>
            </w:r>
            <w:r w:rsidRPr="00071911">
              <w:rPr>
                <w:rFonts w:ascii="Times New Roman" w:eastAsia="Times New Roman" w:hAnsi="Times New Roman" w:cs="Times New Roman"/>
              </w:rPr>
              <w:t>:</w:t>
            </w:r>
          </w:p>
          <w:p w14:paraId="699F6D12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2838F0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1D0A28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When:</w:t>
            </w:r>
          </w:p>
          <w:p w14:paraId="131B7880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EA836B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C06D33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2A0263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Major Accomplishments:</w:t>
            </w:r>
          </w:p>
          <w:p w14:paraId="05AA670A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3F914B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2B5DFF6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5DA1A1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0E7F58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4383559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638420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Lifestyle:</w:t>
            </w:r>
          </w:p>
          <w:p w14:paraId="13D0B5F1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E08AC2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93814C2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813FFA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802A12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DABC9E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82EF8F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3" w:type="dxa"/>
          </w:tcPr>
          <w:p w14:paraId="0F2D2BF3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What would their art depict?</w:t>
            </w:r>
          </w:p>
          <w:p w14:paraId="52FBCB70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B87071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BE4FFA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0F1B1D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C8FF396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80A958" w14:textId="77777777" w:rsidR="00D51DF8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ED655D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4" w:type="dxa"/>
          </w:tcPr>
          <w:p w14:paraId="19569D2B" w14:textId="77777777" w:rsidR="00D51DF8" w:rsidRPr="00071911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Summarize what you learned:</w:t>
            </w:r>
          </w:p>
        </w:tc>
      </w:tr>
    </w:tbl>
    <w:p w14:paraId="7FA5AF75" w14:textId="1BED8223" w:rsidR="00302F4B" w:rsidRDefault="00302F4B" w:rsidP="00375B34">
      <w:pPr>
        <w:spacing w:line="240" w:lineRule="auto"/>
      </w:pPr>
    </w:p>
    <w:p w14:paraId="01A638EF" w14:textId="60E2CF7C" w:rsidR="00302F4B" w:rsidRDefault="00302F4B" w:rsidP="00375B34">
      <w:pPr>
        <w:spacing w:line="240" w:lineRule="auto"/>
      </w:pPr>
    </w:p>
    <w:p w14:paraId="783EBDC2" w14:textId="1A02AE7E" w:rsidR="00302F4B" w:rsidRDefault="00302F4B" w:rsidP="00375B34">
      <w:pPr>
        <w:spacing w:line="240" w:lineRule="auto"/>
      </w:pPr>
    </w:p>
    <w:p w14:paraId="73ECEAB7" w14:textId="0DF78764" w:rsidR="00302F4B" w:rsidRDefault="00302F4B" w:rsidP="00375B34">
      <w:pPr>
        <w:spacing w:line="240" w:lineRule="auto"/>
      </w:pPr>
    </w:p>
    <w:p w14:paraId="6C11C238" w14:textId="0054D5B5" w:rsidR="00302F4B" w:rsidRDefault="00302F4B" w:rsidP="00375B34">
      <w:pPr>
        <w:spacing w:line="240" w:lineRule="auto"/>
      </w:pPr>
    </w:p>
    <w:p w14:paraId="519741DE" w14:textId="32C6B592" w:rsidR="00302F4B" w:rsidRDefault="00302F4B" w:rsidP="00375B34">
      <w:pPr>
        <w:spacing w:line="240" w:lineRule="auto"/>
      </w:pPr>
    </w:p>
    <w:p w14:paraId="7D141C59" w14:textId="079088C2" w:rsidR="00302F4B" w:rsidRDefault="00302F4B" w:rsidP="00375B34">
      <w:pPr>
        <w:spacing w:line="240" w:lineRule="auto"/>
      </w:pPr>
    </w:p>
    <w:p w14:paraId="4EDB28DB" w14:textId="77777777" w:rsidR="00302F4B" w:rsidRDefault="00302F4B" w:rsidP="00375B34">
      <w:pPr>
        <w:spacing w:line="240" w:lineRule="auto"/>
      </w:pPr>
    </w:p>
    <w:p w14:paraId="2322B7CE" w14:textId="01CF80A1" w:rsidR="00302F4B" w:rsidRPr="00071911" w:rsidRDefault="00302F4B" w:rsidP="00302F4B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AZTEC</w:t>
      </w:r>
    </w:p>
    <w:p w14:paraId="05F22F55" w14:textId="77777777" w:rsidR="00302F4B" w:rsidRDefault="00302F4B" w:rsidP="00302F4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  <w:gridCol w:w="3508"/>
      </w:tblGrid>
      <w:tr w:rsidR="00302F4B" w14:paraId="61F3AF97" w14:textId="77777777" w:rsidTr="00707548">
        <w:tc>
          <w:tcPr>
            <w:tcW w:w="3507" w:type="dxa"/>
          </w:tcPr>
          <w:p w14:paraId="370E8D05" w14:textId="77777777" w:rsidR="00302F4B" w:rsidRPr="00071911" w:rsidRDefault="00302F4B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Culture</w:t>
            </w:r>
          </w:p>
        </w:tc>
        <w:tc>
          <w:tcPr>
            <w:tcW w:w="3507" w:type="dxa"/>
          </w:tcPr>
          <w:p w14:paraId="4444DB0C" w14:textId="77777777" w:rsidR="00302F4B" w:rsidRPr="00071911" w:rsidRDefault="00302F4B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Artwork</w:t>
            </w:r>
          </w:p>
        </w:tc>
        <w:tc>
          <w:tcPr>
            <w:tcW w:w="3508" w:type="dxa"/>
          </w:tcPr>
          <w:p w14:paraId="20943A39" w14:textId="77777777" w:rsidR="00302F4B" w:rsidRPr="00071911" w:rsidRDefault="00302F4B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Ball Game</w:t>
            </w:r>
          </w:p>
        </w:tc>
        <w:tc>
          <w:tcPr>
            <w:tcW w:w="3508" w:type="dxa"/>
          </w:tcPr>
          <w:p w14:paraId="718A4E88" w14:textId="77777777" w:rsidR="00302F4B" w:rsidRPr="00071911" w:rsidRDefault="00302F4B" w:rsidP="00707548">
            <w:pPr>
              <w:spacing w:line="240" w:lineRule="auto"/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</w:pPr>
            <w:r w:rsidRPr="00071911">
              <w:rPr>
                <w:rFonts w:ascii="Avenir Next Condensed Demi Bold" w:eastAsia="Times New Roman" w:hAnsi="Avenir Next Condensed Demi Bold" w:cs="Times New Roman"/>
                <w:b/>
                <w:bCs/>
                <w:sz w:val="32"/>
                <w:szCs w:val="32"/>
              </w:rPr>
              <w:t>Sites</w:t>
            </w:r>
          </w:p>
        </w:tc>
      </w:tr>
      <w:tr w:rsidR="00302F4B" w14:paraId="55EA633A" w14:textId="77777777" w:rsidTr="00926868">
        <w:trPr>
          <w:trHeight w:val="9153"/>
        </w:trPr>
        <w:tc>
          <w:tcPr>
            <w:tcW w:w="3507" w:type="dxa"/>
          </w:tcPr>
          <w:p w14:paraId="5CA41B2E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Where:</w:t>
            </w:r>
          </w:p>
          <w:p w14:paraId="1EB3A00F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102BF3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72F493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When:</w:t>
            </w:r>
          </w:p>
          <w:p w14:paraId="2C1D8970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42E65F5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0A1A6F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A4D12B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Major Accomplishments:</w:t>
            </w:r>
          </w:p>
          <w:p w14:paraId="0EF924FC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0C912C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29EC40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590D9E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6C5358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C634DC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EE67FE3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Lifestyle:</w:t>
            </w:r>
          </w:p>
          <w:p w14:paraId="7BC5087F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0E3DE0E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0CAAAE8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0B6EBC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A3DDB6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7D90E4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2C6BBF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dxa"/>
          </w:tcPr>
          <w:p w14:paraId="6F2E4E08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1911">
              <w:rPr>
                <w:rFonts w:ascii="Times New Roman" w:eastAsia="Times New Roman" w:hAnsi="Times New Roman" w:cs="Times New Roman"/>
              </w:rPr>
              <w:t>What would their art depict?</w:t>
            </w:r>
          </w:p>
          <w:p w14:paraId="5E748C54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38636F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4B68E5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60415A5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BF4FD5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665FA4" w14:textId="77777777" w:rsidR="00302F4B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D6FF86F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8" w:type="dxa"/>
          </w:tcPr>
          <w:p w14:paraId="2B9A9CB5" w14:textId="77777777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Summarize what you learned:</w:t>
            </w:r>
          </w:p>
        </w:tc>
        <w:tc>
          <w:tcPr>
            <w:tcW w:w="3508" w:type="dxa"/>
          </w:tcPr>
          <w:p w14:paraId="657A922F" w14:textId="0BB43D5A" w:rsidR="00302F4B" w:rsidRDefault="00D51DF8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Tenochtitlan</w:t>
            </w:r>
            <w:r w:rsidR="00302F4B">
              <w:rPr>
                <w:rFonts w:ascii="Times New Roman" w:eastAsia="Times New Roman" w:hAnsi="Times New Roman" w:cs="Times New Roman"/>
              </w:rPr>
              <w:t xml:space="preserve"> (Significant Features):</w:t>
            </w:r>
          </w:p>
          <w:p w14:paraId="50FB5B4C" w14:textId="3A71A75E" w:rsidR="00302F4B" w:rsidRPr="00071911" w:rsidRDefault="00302F4B" w:rsidP="007075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793F21" w14:textId="7C4D9441" w:rsidR="00D51DF8" w:rsidRPr="00D51DF8" w:rsidRDefault="00D51DF8" w:rsidP="00D51DF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Next</w:t>
      </w:r>
      <w:r w:rsidRPr="00272B9A">
        <w:rPr>
          <w:rFonts w:ascii="Times New Roman" w:hAnsi="Times New Roman" w:cs="Times New Roman"/>
          <w:b/>
          <w:bCs/>
          <w:sz w:val="24"/>
          <w:szCs w:val="24"/>
        </w:rPr>
        <w:t xml:space="preserve"> Task:</w:t>
      </w:r>
      <w:r w:rsidRPr="00272B9A">
        <w:rPr>
          <w:rFonts w:ascii="Times New Roman" w:hAnsi="Times New Roman" w:cs="Times New Roman"/>
          <w:sz w:val="24"/>
          <w:szCs w:val="24"/>
        </w:rPr>
        <w:t xml:space="preserve">  Go to the </w:t>
      </w:r>
      <w:hyperlink r:id="rId7" w:history="1">
        <w:r>
          <w:rPr>
            <w:rStyle w:val="Hyperlink"/>
          </w:rPr>
          <w:t>http://www.mesoballgame.org/ballgame/main.php?section=3</w:t>
        </w:r>
      </w:hyperlink>
      <w:r w:rsidRPr="00272B9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Play the game!  Record your score below.  5 points extra credit for playing the game and WINNING.</w:t>
      </w:r>
    </w:p>
    <w:p w14:paraId="49FDA7FF" w14:textId="3E105698" w:rsidR="00302F4B" w:rsidRDefault="00302F4B" w:rsidP="00375B34">
      <w:pPr>
        <w:spacing w:line="240" w:lineRule="auto"/>
      </w:pPr>
    </w:p>
    <w:p w14:paraId="13D6CB6E" w14:textId="3246F601" w:rsidR="00D51DF8" w:rsidRDefault="00D51DF8" w:rsidP="00375B34">
      <w:pPr>
        <w:spacing w:line="240" w:lineRule="auto"/>
      </w:pPr>
    </w:p>
    <w:p w14:paraId="6758634C" w14:textId="776BE270" w:rsidR="00D51DF8" w:rsidRPr="00D51DF8" w:rsidRDefault="00D51DF8" w:rsidP="00D51DF8">
      <w:pPr>
        <w:spacing w:line="240" w:lineRule="auto"/>
        <w:jc w:val="center"/>
        <w:rPr>
          <w:b/>
          <w:bCs/>
          <w:sz w:val="96"/>
          <w:szCs w:val="96"/>
        </w:rPr>
      </w:pPr>
      <w:r w:rsidRPr="00D51DF8">
        <w:rPr>
          <w:b/>
          <w:bCs/>
          <w:sz w:val="96"/>
          <w:szCs w:val="96"/>
        </w:rPr>
        <w:t>SCORE</w:t>
      </w:r>
    </w:p>
    <w:p w14:paraId="4F430844" w14:textId="77777777" w:rsidR="00D51DF8" w:rsidRDefault="00D51DF8" w:rsidP="00375B3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015"/>
      </w:tblGrid>
      <w:tr w:rsidR="00D51DF8" w14:paraId="399902E1" w14:textId="77777777" w:rsidTr="00D51DF8">
        <w:trPr>
          <w:trHeight w:val="6506"/>
        </w:trPr>
        <w:tc>
          <w:tcPr>
            <w:tcW w:w="7015" w:type="dxa"/>
          </w:tcPr>
          <w:p w14:paraId="4D2F93F4" w14:textId="2DD9A3A7" w:rsidR="00D51DF8" w:rsidRPr="00D51DF8" w:rsidRDefault="00D51DF8" w:rsidP="00D51DF8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D51DF8">
              <w:rPr>
                <w:b/>
                <w:bCs/>
                <w:sz w:val="48"/>
                <w:szCs w:val="48"/>
              </w:rPr>
              <w:t>ME</w:t>
            </w:r>
          </w:p>
        </w:tc>
        <w:tc>
          <w:tcPr>
            <w:tcW w:w="7015" w:type="dxa"/>
          </w:tcPr>
          <w:p w14:paraId="354BD78D" w14:textId="0B5E649F" w:rsidR="00D51DF8" w:rsidRPr="00D51DF8" w:rsidRDefault="00D51DF8" w:rsidP="00D51DF8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D51DF8">
              <w:rPr>
                <w:b/>
                <w:bCs/>
                <w:sz w:val="48"/>
                <w:szCs w:val="48"/>
              </w:rPr>
              <w:t>MY OPPONENT</w:t>
            </w:r>
          </w:p>
        </w:tc>
      </w:tr>
    </w:tbl>
    <w:p w14:paraId="1A34A882" w14:textId="77777777" w:rsidR="00D51DF8" w:rsidRDefault="00D51DF8" w:rsidP="00375B34">
      <w:pPr>
        <w:spacing w:line="240" w:lineRule="auto"/>
      </w:pPr>
      <w:bookmarkStart w:id="0" w:name="_GoBack"/>
      <w:bookmarkEnd w:id="0"/>
    </w:p>
    <w:sectPr w:rsidR="00D51DF8" w:rsidSect="00E727CB">
      <w:pgSz w:w="15840" w:h="12240" w:orient="landscape"/>
      <w:pgMar w:top="360" w:right="90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E59AF5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C5860B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186D82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DF477A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9C84F4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212B78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C8C4D0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9BED3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87A74C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E31C3B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712E61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F66035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D94B4D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BC8615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8145A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74C509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D7C40A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334433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7485"/>
    <w:rsid w:val="00071911"/>
    <w:rsid w:val="00115FFB"/>
    <w:rsid w:val="0020582E"/>
    <w:rsid w:val="00272B9A"/>
    <w:rsid w:val="00302F4B"/>
    <w:rsid w:val="00375B34"/>
    <w:rsid w:val="00422DD9"/>
    <w:rsid w:val="00674E56"/>
    <w:rsid w:val="00926868"/>
    <w:rsid w:val="00A77B3E"/>
    <w:rsid w:val="00BD7A01"/>
    <w:rsid w:val="00C623E6"/>
    <w:rsid w:val="00C867DC"/>
    <w:rsid w:val="00D51DF8"/>
    <w:rsid w:val="00D5566D"/>
    <w:rsid w:val="00D975F8"/>
    <w:rsid w:val="00E727CB"/>
    <w:rsid w:val="00E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B59B"/>
  <w15:chartTrackingRefBased/>
  <w15:docId w15:val="{44D80F0D-0E43-47B8-9A67-70B1380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623E6"/>
    <w:rPr>
      <w:color w:val="0000FF"/>
      <w:u w:val="single"/>
    </w:rPr>
  </w:style>
  <w:style w:type="character" w:styleId="FollowedHyperlink">
    <w:name w:val="FollowedHyperlink"/>
    <w:basedOn w:val="DefaultParagraphFont"/>
    <w:rsid w:val="00D5566D"/>
    <w:rPr>
      <w:color w:val="954F72" w:themeColor="followedHyperlink"/>
      <w:u w:val="single"/>
    </w:rPr>
  </w:style>
  <w:style w:type="table" w:styleId="TableGrid">
    <w:name w:val="Table Grid"/>
    <w:basedOn w:val="TableNormal"/>
    <w:rsid w:val="00EF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oballgame.org/ballgame/main.php?section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oballgame.org/ballgame/sub_section.php?section=1&amp;sub_sectio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C0A3E-67E1-FC45-8626-A4EBD6E4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2003</CharactersWithSpaces>
  <SharedDoc>false</SharedDoc>
  <HLinks>
    <vt:vector size="36" baseType="variant"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12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9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3</cp:revision>
  <cp:lastPrinted>2019-08-28T14:57:00Z</cp:lastPrinted>
  <dcterms:created xsi:type="dcterms:W3CDTF">2019-09-04T16:01:00Z</dcterms:created>
  <dcterms:modified xsi:type="dcterms:W3CDTF">2019-09-04T17:02:00Z</dcterms:modified>
</cp:coreProperties>
</file>